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о назначении административного наказания</w:t>
      </w:r>
    </w:p>
    <w:p>
      <w:pPr>
        <w:spacing w:before="0" w:after="0"/>
        <w:jc w:val="center"/>
      </w:pPr>
    </w:p>
    <w:p>
      <w:pPr>
        <w:spacing w:before="0" w:after="0"/>
      </w:pPr>
      <w:r>
        <w:rPr>
          <w:rFonts w:ascii="Times New Roman" w:eastAsia="Times New Roman" w:hAnsi="Times New Roman" w:cs="Times New Roman"/>
        </w:rPr>
        <w:t>г. Ханты-Мансийск</w:t>
      </w:r>
      <w:r>
        <w:rPr>
          <w:rFonts w:ascii="Times New Roman" w:eastAsia="Times New Roman" w:hAnsi="Times New Roman" w:cs="Times New Roman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         </w:t>
      </w:r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12 </w:t>
      </w:r>
      <w:r>
        <w:rPr>
          <w:rFonts w:ascii="Times New Roman" w:eastAsia="Times New Roman" w:hAnsi="Times New Roman" w:cs="Times New Roman"/>
        </w:rPr>
        <w:t xml:space="preserve">апреля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2024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года</w:t>
      </w:r>
    </w:p>
    <w:p>
      <w:pPr>
        <w:spacing w:before="0" w:after="0"/>
        <w:ind w:firstLine="720"/>
        <w:jc w:val="both"/>
      </w:pP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Мировой судья судебного участка № 1 Ханты-Мансийского судебного района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>Ханты-Мансийского автономного округа – Югры Худяков А.В.,</w:t>
      </w:r>
      <w:r>
        <w:rPr>
          <w:rFonts w:ascii="Times New Roman" w:eastAsia="Times New Roman" w:hAnsi="Times New Roman" w:cs="Times New Roman"/>
        </w:rPr>
        <w:t xml:space="preserve">     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рассмотрев в открытом судебном заседании в помещении мирового судьи судебного участка № 1 Ханты-Мансийского судебного района дело об административном правонарушении № </w:t>
      </w:r>
      <w:r>
        <w:rPr>
          <w:rFonts w:ascii="Times New Roman" w:eastAsia="Times New Roman" w:hAnsi="Times New Roman" w:cs="Times New Roman"/>
          <w:b/>
          <w:bCs/>
        </w:rPr>
        <w:t>5-</w:t>
      </w:r>
      <w:r>
        <w:rPr>
          <w:rFonts w:ascii="Times New Roman" w:eastAsia="Times New Roman" w:hAnsi="Times New Roman" w:cs="Times New Roman"/>
          <w:b/>
          <w:bCs/>
        </w:rPr>
        <w:t>287</w:t>
      </w:r>
      <w:r>
        <w:rPr>
          <w:rFonts w:ascii="Times New Roman" w:eastAsia="Times New Roman" w:hAnsi="Times New Roman" w:cs="Times New Roman"/>
          <w:b/>
          <w:bCs/>
        </w:rPr>
        <w:t>-2801</w:t>
      </w:r>
      <w:r>
        <w:rPr>
          <w:rFonts w:ascii="Times New Roman" w:eastAsia="Times New Roman" w:hAnsi="Times New Roman" w:cs="Times New Roman"/>
          <w:b/>
          <w:bCs/>
        </w:rPr>
        <w:t>/2024</w:t>
      </w:r>
      <w:r>
        <w:rPr>
          <w:rFonts w:ascii="Times New Roman" w:eastAsia="Times New Roman" w:hAnsi="Times New Roman" w:cs="Times New Roman"/>
        </w:rPr>
        <w:t xml:space="preserve">, возбужденное по </w:t>
      </w:r>
      <w:r>
        <w:rPr>
          <w:rFonts w:ascii="Times New Roman" w:eastAsia="Times New Roman" w:hAnsi="Times New Roman" w:cs="Times New Roman"/>
        </w:rPr>
        <w:t xml:space="preserve">ч.1 </w:t>
      </w:r>
      <w:r>
        <w:rPr>
          <w:rFonts w:ascii="Times New Roman" w:eastAsia="Times New Roman" w:hAnsi="Times New Roman" w:cs="Times New Roman"/>
        </w:rPr>
        <w:t>ст.15.33.2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КоАП РФ в отношении должностного лица –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генерального директора ООО «ГАРГОМА» </w:t>
      </w:r>
      <w:r>
        <w:rPr>
          <w:rFonts w:ascii="Times New Roman" w:eastAsia="Times New Roman" w:hAnsi="Times New Roman" w:cs="Times New Roman"/>
          <w:b/>
          <w:bCs/>
        </w:rPr>
        <w:t>Гаргома</w:t>
      </w:r>
      <w:r>
        <w:rPr>
          <w:rFonts w:ascii="Times New Roman" w:eastAsia="Times New Roman" w:hAnsi="Times New Roman" w:cs="Times New Roman"/>
          <w:b/>
          <w:bCs/>
        </w:rPr>
        <w:t xml:space="preserve"> Владимира Анатольевича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25rplc-8"/>
          <w:rFonts w:ascii="Times New Roman" w:eastAsia="Times New Roman" w:hAnsi="Times New Roman" w:cs="Times New Roman"/>
        </w:rPr>
        <w:t>...</w:t>
      </w:r>
    </w:p>
    <w:p>
      <w:pPr>
        <w:spacing w:before="0" w:after="0"/>
        <w:ind w:firstLine="720"/>
        <w:jc w:val="both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</w:pP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Гаргома</w:t>
      </w:r>
      <w:r>
        <w:rPr>
          <w:rFonts w:ascii="Times New Roman" w:eastAsia="Times New Roman" w:hAnsi="Times New Roman" w:cs="Times New Roman"/>
        </w:rPr>
        <w:t xml:space="preserve"> В.А</w:t>
      </w:r>
      <w:r>
        <w:rPr>
          <w:rFonts w:ascii="Times New Roman" w:eastAsia="Times New Roman" w:hAnsi="Times New Roman" w:cs="Times New Roman"/>
        </w:rPr>
        <w:t xml:space="preserve">., являясь </w:t>
      </w:r>
      <w:r>
        <w:rPr>
          <w:rFonts w:ascii="Times New Roman" w:eastAsia="Times New Roman" w:hAnsi="Times New Roman" w:cs="Times New Roman"/>
        </w:rPr>
        <w:t>генеральным директором</w:t>
      </w:r>
      <w:r>
        <w:rPr>
          <w:rFonts w:ascii="Times New Roman" w:eastAsia="Times New Roman" w:hAnsi="Times New Roman" w:cs="Times New Roman"/>
        </w:rPr>
        <w:t xml:space="preserve"> ООО «ГАРГОМА»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и исполняя свои обязанности по адресу: </w:t>
      </w: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ул.</w:t>
      </w:r>
      <w:r>
        <w:rPr>
          <w:rFonts w:ascii="Times New Roman" w:eastAsia="Times New Roman" w:hAnsi="Times New Roman" w:cs="Times New Roman"/>
        </w:rPr>
        <w:t>Промышленная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з</w:t>
      </w:r>
      <w:r>
        <w:rPr>
          <w:rFonts w:ascii="Times New Roman" w:eastAsia="Times New Roman" w:hAnsi="Times New Roman" w:cs="Times New Roman"/>
        </w:rPr>
        <w:t>д.</w:t>
      </w:r>
      <w:r>
        <w:rPr>
          <w:rFonts w:ascii="Times New Roman" w:eastAsia="Times New Roman" w:hAnsi="Times New Roman" w:cs="Times New Roman"/>
        </w:rPr>
        <w:t>19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каб.315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не предоставил своевременно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сведения </w:t>
      </w:r>
      <w:r>
        <w:rPr>
          <w:rFonts w:ascii="Times New Roman" w:eastAsia="Times New Roman" w:hAnsi="Times New Roman" w:cs="Times New Roman"/>
        </w:rPr>
        <w:t xml:space="preserve">о застрахованных лицах по форме ЕФС-1 </w:t>
      </w:r>
      <w:r>
        <w:rPr>
          <w:rFonts w:ascii="Times New Roman" w:eastAsia="Times New Roman" w:hAnsi="Times New Roman" w:cs="Times New Roman"/>
        </w:rPr>
        <w:t>за 2023 г.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 Отделение Фонда пенсионного и социального страхования Российской Федерации по Ханты-Мансийскому автономному округу-Югре, чем нарушил </w:t>
      </w:r>
      <w:r>
        <w:rPr>
          <w:rFonts w:ascii="Times New Roman" w:eastAsia="Times New Roman" w:hAnsi="Times New Roman" w:cs="Times New Roman"/>
        </w:rPr>
        <w:t>пп.1-3 п.2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и п.3</w:t>
      </w:r>
      <w:r>
        <w:rPr>
          <w:rFonts w:ascii="Times New Roman" w:eastAsia="Times New Roman" w:hAnsi="Times New Roman" w:cs="Times New Roman"/>
        </w:rPr>
        <w:t xml:space="preserve"> ст.11 Федерального закона от 01.04.1996 года №27-ФЗ “Об индивидуальном учете в системе обязательного пенсионного страхования” и совершив своими действиями в 00 часов 01 минуту </w:t>
      </w:r>
      <w:r>
        <w:rPr>
          <w:rFonts w:ascii="Times New Roman" w:eastAsia="Times New Roman" w:hAnsi="Times New Roman" w:cs="Times New Roman"/>
        </w:rPr>
        <w:t>26</w:t>
      </w:r>
      <w:r>
        <w:rPr>
          <w:rFonts w:ascii="Times New Roman" w:eastAsia="Times New Roman" w:hAnsi="Times New Roman" w:cs="Times New Roman"/>
        </w:rPr>
        <w:t>.01.2024</w:t>
      </w:r>
      <w:r>
        <w:rPr>
          <w:rFonts w:ascii="Times New Roman" w:eastAsia="Times New Roman" w:hAnsi="Times New Roman" w:cs="Times New Roman"/>
        </w:rPr>
        <w:t xml:space="preserve"> года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правонарушение, предусмот</w:t>
      </w:r>
      <w:r>
        <w:rPr>
          <w:rFonts w:ascii="Times New Roman" w:eastAsia="Times New Roman" w:hAnsi="Times New Roman" w:cs="Times New Roman"/>
        </w:rPr>
        <w:t xml:space="preserve">ренное ч.1 ст.15.33.2 КоАП РФ. 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 судебное заседание </w:t>
      </w:r>
      <w:r>
        <w:rPr>
          <w:rFonts w:ascii="Times New Roman" w:eastAsia="Times New Roman" w:hAnsi="Times New Roman" w:cs="Times New Roman"/>
        </w:rPr>
        <w:t>Гаргома</w:t>
      </w:r>
      <w:r>
        <w:rPr>
          <w:rFonts w:ascii="Times New Roman" w:eastAsia="Times New Roman" w:hAnsi="Times New Roman" w:cs="Times New Roman"/>
        </w:rPr>
        <w:t xml:space="preserve"> В.А</w:t>
      </w:r>
      <w:r>
        <w:rPr>
          <w:rFonts w:ascii="Times New Roman" w:eastAsia="Times New Roman" w:hAnsi="Times New Roman" w:cs="Times New Roman"/>
        </w:rPr>
        <w:t>. не явился</w:t>
      </w:r>
      <w:r>
        <w:rPr>
          <w:rFonts w:ascii="Times New Roman" w:eastAsia="Times New Roman" w:hAnsi="Times New Roman" w:cs="Times New Roman"/>
        </w:rPr>
        <w:t xml:space="preserve">, о месте </w:t>
      </w:r>
      <w:r>
        <w:rPr>
          <w:rFonts w:ascii="Times New Roman" w:eastAsia="Times New Roman" w:hAnsi="Times New Roman" w:cs="Times New Roman"/>
        </w:rPr>
        <w:t>и времени рассмотрения дела был надлежаще уведомлен</w:t>
      </w:r>
      <w:r>
        <w:rPr>
          <w:rFonts w:ascii="Times New Roman" w:eastAsia="Times New Roman" w:hAnsi="Times New Roman" w:cs="Times New Roman"/>
        </w:rPr>
        <w:t xml:space="preserve">, ходатайство об отложении рассмотрении дела </w:t>
      </w:r>
      <w:r>
        <w:rPr>
          <w:rFonts w:ascii="Times New Roman" w:eastAsia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поступило</w:t>
      </w:r>
      <w:r>
        <w:rPr>
          <w:rFonts w:ascii="Times New Roman" w:eastAsia="Times New Roman" w:hAnsi="Times New Roman" w:cs="Times New Roman"/>
        </w:rPr>
        <w:t xml:space="preserve">. Уважительная причина </w:t>
      </w:r>
      <w:r>
        <w:rPr>
          <w:rFonts w:ascii="Times New Roman" w:eastAsia="Times New Roman" w:hAnsi="Times New Roman" w:cs="Times New Roman"/>
        </w:rPr>
        <w:t>не явки</w:t>
      </w:r>
      <w:r>
        <w:rPr>
          <w:rFonts w:ascii="Times New Roman" w:eastAsia="Times New Roman" w:hAnsi="Times New Roman" w:cs="Times New Roman"/>
        </w:rPr>
        <w:t xml:space="preserve"> судом не установлена.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частью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ст.</w:t>
      </w:r>
      <w:r>
        <w:rPr>
          <w:rFonts w:ascii="Times New Roman" w:eastAsia="Times New Roman" w:hAnsi="Times New Roman" w:cs="Times New Roman"/>
        </w:rPr>
        <w:t xml:space="preserve"> 25.1 КоАП РФ дело может быть рассмотрено в отсутствие лица, в отношении которого ведется производство по делу об административном правонарушении, если имеются данные о надлежащем извещении о месте и времени рассмотрении дела и если от указанного лица не поступило ходатайство об отложении рассмотрения дела либо если такое ходатайство оставлено без удовлетворения.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Указанных обстоятельств судом не установлено, и мировой судья продолжил рассмотрение в отсутствие лица привлекаемого к административной ответственности.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>зучив и проанализировав письменные материалы дела, мир</w:t>
      </w:r>
      <w:r>
        <w:rPr>
          <w:rFonts w:ascii="Times New Roman" w:eastAsia="Times New Roman" w:hAnsi="Times New Roman" w:cs="Times New Roman"/>
        </w:rPr>
        <w:t>овой судья установил следующее.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Виновность </w:t>
      </w:r>
      <w:r>
        <w:rPr>
          <w:rFonts w:ascii="Times New Roman" w:eastAsia="Times New Roman" w:hAnsi="Times New Roman" w:cs="Times New Roman"/>
        </w:rPr>
        <w:t>Гаргома</w:t>
      </w:r>
      <w:r>
        <w:rPr>
          <w:rFonts w:ascii="Times New Roman" w:eastAsia="Times New Roman" w:hAnsi="Times New Roman" w:cs="Times New Roman"/>
        </w:rPr>
        <w:t xml:space="preserve"> В.А</w:t>
      </w:r>
      <w:r>
        <w:rPr>
          <w:rFonts w:ascii="Times New Roman" w:eastAsia="Times New Roman" w:hAnsi="Times New Roman" w:cs="Times New Roman"/>
        </w:rPr>
        <w:t xml:space="preserve">. в совершении вышеуказанных действий подтверждается исследованными судом: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-протоколом об административном правонарушении </w:t>
      </w:r>
      <w:r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>14.03</w:t>
      </w:r>
      <w:r>
        <w:rPr>
          <w:rFonts w:ascii="Times New Roman" w:eastAsia="Times New Roman" w:hAnsi="Times New Roman" w:cs="Times New Roman"/>
        </w:rPr>
        <w:t>.2024 г.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-копией акта о выявлении правонарушения от </w:t>
      </w:r>
      <w:r>
        <w:rPr>
          <w:rFonts w:ascii="Times New Roman" w:eastAsia="Times New Roman" w:hAnsi="Times New Roman" w:cs="Times New Roman"/>
        </w:rPr>
        <w:t>13</w:t>
      </w:r>
      <w:r>
        <w:rPr>
          <w:rFonts w:ascii="Times New Roman" w:eastAsia="Times New Roman" w:hAnsi="Times New Roman" w:cs="Times New Roman"/>
        </w:rPr>
        <w:t>.02</w:t>
      </w:r>
      <w:r>
        <w:rPr>
          <w:rFonts w:ascii="Times New Roman" w:eastAsia="Times New Roman" w:hAnsi="Times New Roman" w:cs="Times New Roman"/>
        </w:rPr>
        <w:t>.2024 г.</w:t>
      </w:r>
      <w:r>
        <w:rPr>
          <w:rFonts w:ascii="Times New Roman" w:eastAsia="Times New Roman" w:hAnsi="Times New Roman" w:cs="Times New Roman"/>
        </w:rPr>
        <w:t xml:space="preserve">, согласно которого сведения о застрахованных лицах были предоставлены </w:t>
      </w:r>
      <w:r>
        <w:rPr>
          <w:rFonts w:ascii="Times New Roman" w:eastAsia="Times New Roman" w:hAnsi="Times New Roman" w:cs="Times New Roman"/>
        </w:rPr>
        <w:t>05.02</w:t>
      </w:r>
      <w:r>
        <w:rPr>
          <w:rFonts w:ascii="Times New Roman" w:eastAsia="Times New Roman" w:hAnsi="Times New Roman" w:cs="Times New Roman"/>
        </w:rPr>
        <w:t>.2024 г.</w:t>
      </w:r>
      <w:r>
        <w:rPr>
          <w:rFonts w:ascii="Times New Roman" w:eastAsia="Times New Roman" w:hAnsi="Times New Roman" w:cs="Times New Roman"/>
        </w:rPr>
        <w:t>;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 xml:space="preserve">сведениями для ведения индивидуального (персонифицированного) учета и сведениями </w:t>
      </w:r>
      <w:r>
        <w:rPr>
          <w:rFonts w:ascii="Times New Roman" w:eastAsia="Times New Roman" w:hAnsi="Times New Roman" w:cs="Times New Roman"/>
        </w:rPr>
        <w:t>о начисленных страховых взносам</w:t>
      </w:r>
      <w:r>
        <w:rPr>
          <w:rFonts w:ascii="Times New Roman" w:eastAsia="Times New Roman" w:hAnsi="Times New Roman" w:cs="Times New Roman"/>
        </w:rPr>
        <w:t xml:space="preserve"> на обязательное социальное страхование от несчастных случаев на производстве</w:t>
      </w:r>
      <w:r>
        <w:rPr>
          <w:rFonts w:ascii="Times New Roman" w:eastAsia="Times New Roman" w:hAnsi="Times New Roman" w:cs="Times New Roman"/>
        </w:rPr>
        <w:t xml:space="preserve"> и профессиональных заболеваний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-выпиской из ЕГРЮЛ от </w:t>
      </w:r>
      <w:r>
        <w:rPr>
          <w:rFonts w:ascii="Times New Roman" w:eastAsia="Times New Roman" w:hAnsi="Times New Roman" w:cs="Times New Roman"/>
        </w:rPr>
        <w:t>14.03</w:t>
      </w:r>
      <w:r>
        <w:rPr>
          <w:rFonts w:ascii="Times New Roman" w:eastAsia="Times New Roman" w:hAnsi="Times New Roman" w:cs="Times New Roman"/>
        </w:rPr>
        <w:t>.2024 г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Таким образом, вина </w:t>
      </w:r>
      <w:r>
        <w:rPr>
          <w:rFonts w:ascii="Times New Roman" w:eastAsia="Times New Roman" w:hAnsi="Times New Roman" w:cs="Times New Roman"/>
        </w:rPr>
        <w:t>Гаргома</w:t>
      </w:r>
      <w:r>
        <w:rPr>
          <w:rFonts w:ascii="Times New Roman" w:eastAsia="Times New Roman" w:hAnsi="Times New Roman" w:cs="Times New Roman"/>
        </w:rPr>
        <w:t xml:space="preserve"> В.А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>и е</w:t>
      </w:r>
      <w:r>
        <w:rPr>
          <w:rFonts w:ascii="Times New Roman" w:eastAsia="Times New Roman" w:hAnsi="Times New Roman" w:cs="Times New Roman"/>
        </w:rPr>
        <w:t>го</w:t>
      </w:r>
      <w:r>
        <w:rPr>
          <w:rFonts w:ascii="Times New Roman" w:eastAsia="Times New Roman" w:hAnsi="Times New Roman" w:cs="Times New Roman"/>
        </w:rPr>
        <w:t xml:space="preserve"> действия, по факту </w:t>
      </w:r>
      <w:r>
        <w:rPr>
          <w:rFonts w:ascii="Times New Roman" w:eastAsia="Times New Roman" w:hAnsi="Times New Roman" w:cs="Times New Roman"/>
        </w:rPr>
        <w:t>непредставления</w:t>
      </w:r>
      <w:r>
        <w:rPr>
          <w:rFonts w:ascii="Times New Roman" w:eastAsia="Times New Roman" w:hAnsi="Times New Roman" w:cs="Times New Roman"/>
        </w:rPr>
        <w:t xml:space="preserve"> в установленный законодательством Российской Федерации об индивидуальном (персонифицированном) учете в системах обязательного пенсионного страхования и обязательного социального страхования срок либо отказ от представления в территориальные органы Фонда пенсионного и социального страхования Российской </w:t>
      </w:r>
      <w:r>
        <w:rPr>
          <w:rFonts w:ascii="Times New Roman" w:eastAsia="Times New Roman" w:hAnsi="Times New Roman" w:cs="Times New Roman"/>
        </w:rPr>
        <w:t>Федерации оформленных в установленном порядке сведений (документов), необходимых для ведения индивидуального (персонифицированного) учета в системах обязательного пенсионного страхования и обязательного социального страхования, а равно представление таких сведений в неполном объеме или в искаженном виде</w:t>
      </w:r>
      <w:r>
        <w:rPr>
          <w:rFonts w:ascii="Times New Roman" w:eastAsia="Times New Roman" w:hAnsi="Times New Roman" w:cs="Times New Roman"/>
        </w:rPr>
        <w:t xml:space="preserve">, нашли свое подтверждение. 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Действия </w:t>
      </w:r>
      <w:r>
        <w:rPr>
          <w:rFonts w:ascii="Times New Roman" w:eastAsia="Times New Roman" w:hAnsi="Times New Roman" w:cs="Times New Roman"/>
        </w:rPr>
        <w:t>Гаргома</w:t>
      </w:r>
      <w:r>
        <w:rPr>
          <w:rFonts w:ascii="Times New Roman" w:eastAsia="Times New Roman" w:hAnsi="Times New Roman" w:cs="Times New Roman"/>
        </w:rPr>
        <w:t xml:space="preserve"> В.А</w:t>
      </w:r>
      <w:r>
        <w:rPr>
          <w:rFonts w:ascii="Times New Roman" w:eastAsia="Times New Roman" w:hAnsi="Times New Roman" w:cs="Times New Roman"/>
        </w:rPr>
        <w:t xml:space="preserve">. мировой судья </w:t>
      </w:r>
      <w:r>
        <w:rPr>
          <w:rFonts w:ascii="Times New Roman" w:eastAsia="Times New Roman" w:hAnsi="Times New Roman" w:cs="Times New Roman"/>
        </w:rPr>
        <w:t>квалифицирует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по</w:t>
      </w:r>
      <w:r>
        <w:rPr>
          <w:rFonts w:ascii="Times New Roman" w:eastAsia="Times New Roman" w:hAnsi="Times New Roman" w:cs="Times New Roman"/>
        </w:rPr>
        <w:t xml:space="preserve"> ч.1</w:t>
      </w:r>
      <w:r>
        <w:rPr>
          <w:rFonts w:ascii="Times New Roman" w:eastAsia="Times New Roman" w:hAnsi="Times New Roman" w:cs="Times New Roman"/>
        </w:rPr>
        <w:t xml:space="preserve"> ст.15.33.2 КоАП РФ.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Смягчающих и отягчающих административную </w:t>
      </w:r>
      <w:r>
        <w:rPr>
          <w:rFonts w:ascii="Times New Roman" w:eastAsia="Times New Roman" w:hAnsi="Times New Roman" w:cs="Times New Roman"/>
        </w:rPr>
        <w:t>ответственность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обстоятельств</w:t>
      </w:r>
      <w:r>
        <w:rPr>
          <w:rFonts w:ascii="Times New Roman" w:eastAsia="Times New Roman" w:hAnsi="Times New Roman" w:cs="Times New Roman"/>
        </w:rPr>
        <w:t xml:space="preserve"> мировым судьей не установлено.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          </w:t>
      </w:r>
      <w:r>
        <w:rPr>
          <w:rFonts w:ascii="Times New Roman" w:eastAsia="Times New Roman" w:hAnsi="Times New Roman" w:cs="Times New Roman"/>
        </w:rPr>
        <w:t xml:space="preserve">На основании </w:t>
      </w:r>
      <w:r>
        <w:rPr>
          <w:rFonts w:ascii="Times New Roman" w:eastAsia="Times New Roman" w:hAnsi="Times New Roman" w:cs="Times New Roman"/>
        </w:rPr>
        <w:t>изложенного, руководствуясь ст. ст. 23.1, 29.5, 29.6, 29.10 КоАП РФ, мировой судья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</w:pP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Признать </w:t>
      </w:r>
      <w:r>
        <w:rPr>
          <w:rFonts w:ascii="Times New Roman" w:eastAsia="Times New Roman" w:hAnsi="Times New Roman" w:cs="Times New Roman"/>
        </w:rPr>
        <w:t xml:space="preserve">должностное лицо – </w:t>
      </w:r>
      <w:r>
        <w:rPr>
          <w:rFonts w:ascii="Times New Roman" w:eastAsia="Times New Roman" w:hAnsi="Times New Roman" w:cs="Times New Roman"/>
        </w:rPr>
        <w:t xml:space="preserve">генерального директора ООО «ГАРГОМА» </w:t>
      </w:r>
      <w:r>
        <w:rPr>
          <w:rFonts w:ascii="Times New Roman" w:eastAsia="Times New Roman" w:hAnsi="Times New Roman" w:cs="Times New Roman"/>
          <w:b/>
          <w:bCs/>
        </w:rPr>
        <w:t>Гаргома</w:t>
      </w:r>
      <w:r>
        <w:rPr>
          <w:rFonts w:ascii="Times New Roman" w:eastAsia="Times New Roman" w:hAnsi="Times New Roman" w:cs="Times New Roman"/>
          <w:b/>
          <w:bCs/>
        </w:rPr>
        <w:t xml:space="preserve"> Владимира </w:t>
      </w:r>
      <w:r>
        <w:rPr>
          <w:rFonts w:ascii="Times New Roman" w:eastAsia="Times New Roman" w:hAnsi="Times New Roman" w:cs="Times New Roman"/>
          <w:b/>
          <w:bCs/>
        </w:rPr>
        <w:t>Анатольевича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виновным</w:t>
      </w:r>
      <w:r>
        <w:rPr>
          <w:rFonts w:ascii="Times New Roman" w:eastAsia="Times New Roman" w:hAnsi="Times New Roman" w:cs="Times New Roman"/>
        </w:rPr>
        <w:t xml:space="preserve"> в совершении административного правонарушения, предусмотренного</w:t>
      </w:r>
      <w:r>
        <w:rPr>
          <w:rFonts w:ascii="Times New Roman" w:eastAsia="Times New Roman" w:hAnsi="Times New Roman" w:cs="Times New Roman"/>
        </w:rPr>
        <w:t xml:space="preserve"> ч.1</w:t>
      </w:r>
      <w:r>
        <w:rPr>
          <w:rFonts w:ascii="Times New Roman" w:eastAsia="Times New Roman" w:hAnsi="Times New Roman" w:cs="Times New Roman"/>
        </w:rPr>
        <w:t xml:space="preserve"> ст.15.33.2 КоАП РФ, и назначить наказание в виде административного штрафа в размере трехсот (300) рублей.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требованиями ч.1 ст.32.2 КоАП РФ административный штраф должен быть уплачен лицом, привлеченным к административной ответственности в полном объеме,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статьей 31.5</w:t>
        </w:r>
      </w:hyperlink>
      <w:r>
        <w:rPr>
          <w:rFonts w:ascii="Times New Roman" w:eastAsia="Times New Roman" w:hAnsi="Times New Roman" w:cs="Times New Roman"/>
        </w:rPr>
        <w:t xml:space="preserve"> КоАП РФ.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При отсутствии </w:t>
      </w:r>
      <w:r>
        <w:rPr>
          <w:rFonts w:ascii="Times New Roman" w:eastAsia="Times New Roman" w:hAnsi="Times New Roman" w:cs="Times New Roman"/>
        </w:rPr>
        <w:t xml:space="preserve">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части 1</w:t>
        </w:r>
      </w:hyperlink>
      <w:r>
        <w:rPr>
          <w:rFonts w:ascii="Times New Roman" w:eastAsia="Times New Roman" w:hAnsi="Times New Roman" w:cs="Times New Roman"/>
        </w:rPr>
        <w:t xml:space="preserve">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5" w:history="1"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федеральным законодательством</w:t>
        </w:r>
      </w:hyperlink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Постановление может быть обжаловано в Ханты-Мансийский </w:t>
      </w:r>
      <w:r>
        <w:rPr>
          <w:rFonts w:ascii="Times New Roman" w:eastAsia="Times New Roman" w:hAnsi="Times New Roman" w:cs="Times New Roman"/>
        </w:rPr>
        <w:t>районный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суд</w:t>
      </w:r>
      <w:r>
        <w:rPr>
          <w:rFonts w:ascii="Times New Roman" w:eastAsia="Times New Roman" w:hAnsi="Times New Roman" w:cs="Times New Roman"/>
        </w:rPr>
        <w:t xml:space="preserve"> через мирового судью в течение 10 суток со дня получения копии постановления.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Административный штраф подлежит уплате по реквизитам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</w:rPr>
        <w:t xml:space="preserve">  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Получатель: УФК по Ханты-Мансийскому автономному округу – Югре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(ОСФР по ХМАО – Югре, л/с 04874Ф87010)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Номер счета банка получателя: 40102810245370000007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Счет получателя платежа (номер казначейского счета, Р/счет) 03100643000000018700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Банк: РКЦ г. Ханты-Мансийска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БИК ТОФК 007162163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ИНН 8601002078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КПП 860101001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ОКТМО 71871000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КБК 7971160123006000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40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УИН 79702700000000</w:t>
      </w:r>
      <w:r>
        <w:rPr>
          <w:rFonts w:ascii="Times New Roman" w:eastAsia="Times New Roman" w:hAnsi="Times New Roman" w:cs="Times New Roman"/>
        </w:rPr>
        <w:t>106711</w:t>
      </w:r>
    </w:p>
    <w:p>
      <w:pPr>
        <w:spacing w:before="0" w:after="0"/>
        <w:jc w:val="both"/>
      </w:pP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Мировой судья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</w:rPr>
        <w:t xml:space="preserve">                      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>А.В. Худяков</w:t>
      </w:r>
      <w:r>
        <w:rPr>
          <w:rFonts w:ascii="Times New Roman" w:eastAsia="Times New Roman" w:hAnsi="Times New Roman" w:cs="Times New Roman"/>
        </w:rPr>
        <w:t xml:space="preserve">      </w:t>
      </w:r>
    </w:p>
    <w:p>
      <w:pPr>
        <w:spacing w:before="0" w:after="0"/>
      </w:pPr>
      <w:r>
        <w:rPr>
          <w:rStyle w:val="cat-UserDefinedgrp-26rplc-35"/>
          <w:rFonts w:ascii="Times New Roman" w:eastAsia="Times New Roman" w:hAnsi="Times New Roman" w:cs="Times New Roman"/>
        </w:rPr>
        <w:t>...</w:t>
      </w:r>
    </w:p>
    <w:p>
      <w:pPr>
        <w:spacing w:before="0"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25rplc-8">
    <w:name w:val="cat-UserDefined grp-25 rplc-8"/>
    <w:basedOn w:val="DefaultParagraphFont"/>
  </w:style>
  <w:style w:type="character" w:customStyle="1" w:styleId="cat-UserDefinedgrp-26rplc-35">
    <w:name w:val="cat-UserDefined grp-26 rplc-35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J:\judge_4\&#1051;&#1086;&#1089;&#1077;&#1074;%2520&#1072;&#1076;&#1084;\02.09.13\02.09.13.%252020.25%2520%2520&#1055;&#1091;&#1094;%2520%2520%2520&#1043;%2520%2520&#1055;&#1056;&#1054;&#1045;&#1050;&#1058;.docx" TargetMode="External" /><Relationship Id="rId5" Type="http://schemas.openxmlformats.org/officeDocument/2006/relationships/hyperlink" Target="garantf1://12056199.3/" TargetMode="Externa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